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263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МО МВД 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20.06.2023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20.06.2023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263143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15.11.2023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0412365400725002632420141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